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sprawiedliwego, (że) na pewno będzie żył,* a on polega na swojej sprawiedliwości i popełnia niegodziwość, to nie będzie się pamiętało tego wszystkiego, (co uczynił) w swej sprawiedliwości, lecz umrze w swojej niegodziwości, której się dopuszczał.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G Ms zaświadcza 2 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2024-05-14T19:53:48Z</dcterms:modified>
</cp:coreProperties>
</file>