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swoich rodaków, powiedz im: Przypuśćmy, że na jakiś kraj sprowadzam miecz. Mieszkańcy tego kraju wybierają spośród siebie kogoś, kogo stawiają na straży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twego ludu i powiedz im: Gdy sprowadzam miecz na jakąś ziemię, a lud tej ziemi weźmie jakiegoś mężczyznę spośród siebie i ustanowi go sobie stróżem;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synów ludu twego, a rzecz do nich: Gdy przywiodę miecz na którą ziemię, jeźliże lud onej ziemi weźmie męża jednego z granic swoich, a postanowi go sobie za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synów ludu twego i rzeczesz do nich: Ziemia, gdy przywiodę na nię miecz, a lud ziemie weźmie męża jakiego z granic swoich i postawi go stróżem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Jeśli na jakiś kraj sprowadzam miecz, a jego mieszkańcy wybiorą sobie jakiegoś męża i wyznaczą go na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Gdy sprowadzam na jakiś kraj miecz, a lud tego kraju wybiera jednego męża spośród siebie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twojego ludu i powiedz im: Gdy sprowadzę na kraj miecz, a lud kraju wybierze spośród siebie jednego człowieka i ustanowi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swoich rodaków i powiedz im: Gdy sprowadzę na kraj miecz, ludzie tego kraju wybiorą spośród siebie jednego człowieka i ustanowią go swoim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do synów swego narodu i powiedz im: Jeśli sprowadzę miecz na kraj i lud ziemi wybierze spośród siebie któregoś męża, ustanawiając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synom twojego ludu i im powiedz: Gdy sprowadzam na ziemię miecz, a lud tej ziemi wybrał ze swego grona męża i dla siebie ustanowił go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synów twego ludu i powiedz im: ” ʼJeżeli na jakąś krainę sprowadzam miecz, a lud tej ziemi – wszyscy bez wyjątku – bierze jakiegoś męża i ustanawia go swoim strażnikiem,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2024-05-14T03:08:09Z</dcterms:modified>
</cp:coreProperties>
</file>