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synów swego ludu i powiedz im: Gdy sprowadzam na jakąś ziemię miecz, a lud tej ziemi bierze sobie jednego człowieka ze swoich granic i ustanawia go swoim stróżem,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2024-05-14T20:08:46Z</dcterms:modified>
</cp:coreProperties>
</file>