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twierdzicie: Postępowanie Pana nie jest słuszne. Posłuchaj, domu Izraela, każdego z was osądzę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Droga Pana nie jest słuszna. Domu Izraela, będę sądził każdego z was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mówicie: Nie prawa jest droga Pańska; każdego z was według drogi jego sądzić będę,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mówicie: Nie jest prawa droga Pańska. Każdego z was według drogi jego sądzić będę, domie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powiadacie: ”Postępowanie Pana nie jest słuszne”. Będę sądził każdego z was, domu Izraela,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będę sądził według jego postępowania - domu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Droga Pana nie jest słuszna.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mówicie, że postępowanie JAHWE nie jest słuszne, lecz Ja osądzę każdego z was według jego postępowania, ludu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”Postępowanie Pana nie jest słuszne”. Domu Izraela, każdego z was będę sądził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це, те, що ви сказали: Господня дорога неправильна. Кожного з вас, доме Ізраїля, судитиму за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powiadacie: Niepoprawna jest droga Pana! Każdego, według jego postępków – tak będę was sądził,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wyście rzekli: ʼDroga JAHWE nie jest słusznaʼ. Każdego z was, domu Izraela, będę sądził według jego dróg”.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2024-05-14T11:07:30Z</dcterms:modified>
</cp:coreProperties>
</file>