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21"/>
        <w:gridCol w:w="1990"/>
        <w:gridCol w:w="2415"/>
        <w:gridCol w:w="46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do mnie Słowo JAHWE tej treści: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2024-05-14T09:30:55Z</dcterms:modified>
</cp:coreProperties>
</file>