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 w ziemi Izraela mówią tak: Abraham* był jeden, a jednak wziął w posiadanie tę ziemię, a nas jest wielu, nam dana jest ta ziemia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51:2&lt;/x&gt;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2024-05-14T09:55:58Z</dcterms:modified>
</cp:coreProperties>
</file>