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9"/>
        <w:gridCol w:w="5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widząc, że miecz nadciąga na tę ziemię, zatrąbi na rogu i ostrzeże lud,*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zauważa nadciągającą armię, dmie w róg i ostrzega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 zobaczy nadciągający miecz na tę ziemię, zadmie w trąbę i ostrzeże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widząc miecz przychodzący na onę ziemię, zatrąbiłby w trąbę i przestrzegłby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by ujźrzał miecz przychodzący na ziemię, a zatrąbiłby w trąbę i dałby znać ludowi,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widzi, że miecz przychodzi na kraj, i w trąbę dmie, i ostrzega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widząc, że miecz spada na kraj, zatrąbi na rogu i ostrzeże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on zobaczy miecz nadchodzący na kraj, zadmie w róg i ostrzeże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 on miecz spadający na kraj, zagra na rogu i ostrzeże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[gdy] ujrzy miecz nadciągający na kraj, zadmie w róg i ostrzeże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побачить меч, що приходить на землю, і затрубить трубою і дасть знак народові,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ten widzi nadciągający na tą ziemię miecz, uderza w trąbę i ostrzega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widzi miecz przychodzący na kraj i dmie w róg, i ostrzega lud,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4:19&lt;/x&gt;; &lt;x&gt;370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2024-05-14T18:11:53Z</dcterms:modified>
</cp:coreProperties>
</file>