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przychodzą do ciebie jak na zgromadzenie ludu, siadają przed tobą – mój lud* – i słuchają twoich słów, lecz ich nie stosują, bo oni spełniają miłostki** własnych ust, uganiają się za niegodziwym zyskiem ich serca.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przychodzą do ciebie jak na zgromadzenie. Siada przed tobą mój lud i słucha twoich słów. Lecz czy się do nich stosują? Nie! Im w głowie swawole!</w:t>
            </w:r>
            <w:r>
              <w:rPr>
                <w:rFonts w:ascii="Times New Roman" w:eastAsia="Times New Roman" w:hAnsi="Times New Roman" w:cs="Times New Roman"/>
                <w:noProof w:val="0"/>
                <w:sz w:val="24"/>
              </w:rPr>
              <w:t xml:space="preserve"> Oni chcą się wyżyć. Sercem gonią za niegodziwym zyskiem.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przychodzą do ciebie, tak zwykł przychodzić lud, zasiadają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mój lud i słuchają twoich słów, ale ich nie wypełniają. Mają bowiem miłość na ustach, lecz ich serce podąża za niegodziwym zyskiem.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schodzą się do ciebie, tak, jako się schodzi lud, i siadają przed obliczem twojem, jako lud mój, i słuchają słów twoich, ale ich nie czynią; a choć je sobie usty swemi smakują, wszakże za szkaradnym zyskiem swoim serce ich chodzi.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przychodzą do ciebie, jako gdyby przychodził lud a siedzą przed tobą, lud mój, i słuchają mów twoich, a nie czynią ich, w pieśń ust swoich obracają je, a za łakomstwem swym serce ich chodzi.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przychodzą do ciebie jak na zebranie ludowe, siadają przed tobą i słuchają twoich słów; jednakże według nich nie postępują, bo kłamstwa są na ich ustach i zgodnie z nimi postępują, a serce ich ciągnie do zysku.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przychodzą do ciebie gromadnie jak lud na zgromadzenie, siadają przed tobą, słuchają twoich słów, lecz według nich nie postępują, bo kłamstwa są w ich ustach, przytakują im, lecz ich serce lgnie do nieuczciwych zysków.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Przychodzą do ciebie tak, jak przychodzący lud, siadają przed tobą – Mój lud – słuchają twoich słów, ale ich nie wypełniają, gdyż pożądliwość jest na ich ustach. Robią to, co przynosi im korzyść, idąc za swym sercem.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przychodzą do ciebie, tak jak lud przychodzi na zgromadzenie. Mój lud siada przed tobą, słucha twoich słów, ale według nich nie postępuje, bo mają na ustach słowa pełne miłości, ale myślą tylko o zysku.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przychodzą do ciebie, tak jak zwykł przychodzić lud, siadają przed tobą jako mój lud i słuchają twoich słów. Ale oni ich nie wypełniają. Albowiem zachwyt jest na ich ustach, czynią zaś to, co im przynosi zysk, za czym idzie ich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приходять до тебе, як сходиться нарід, і сидять перед тобою і слухають твої слова, і їх не чинитимуть, бо брехня в їхніх устах, і їхнє серце за опоганеннями.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Schodzą się do ciebie, tak jak się schodzi tłum, siadają przed twym obliczem niby Mój lud oraz słuchają twoich słów – lecz ich nie pełnią; a w swych ustach zamieniają je w miłosne piosenki, gdyż ich serce dąży za swoją przyjemnością.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przyjdą do ciebie, jak przychodzi lud, i usiądą przed tobą jako mój lud; i usłyszą twoje słowa, lecz nie będą ich wykonywać, bo swymi ustami wyrażają zmysłowe żądze, a ich serce idzie za niesprawiedliwym zyskiem.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mój lud : brak w G.</w:t>
      </w:r>
    </w:p>
  </w:footnote>
  <w:footnote w:id="3">
    <w:p>
      <w:pPr>
        <w:pStyle w:val="FootnoteText"/>
      </w:pPr>
      <w:r>
        <w:rPr>
          <w:rStyle w:val="FootnoteReference"/>
        </w:rPr>
        <w:t>2)</w:t>
      </w:r>
      <w:r>
        <w:t xml:space="preserve"> </w:t>
      </w:r>
      <w:r>
        <w:rPr>
          <w:rtl w:val="0"/>
        </w:rPr>
        <w:t xml:space="preserve">miłostki, </w:t>
      </w:r>
      <w:r>
        <w:rPr>
          <w:rtl/>
        </w:rPr>
        <w:t>עֲגָבִים</w:t>
      </w:r>
      <w:r>
        <w:rPr>
          <w:rtl w:val="0"/>
        </w:rPr>
        <w:t xml:space="preserve"> (‘agawim), hl, em. na: kłamstwa, </w:t>
      </w:r>
      <w:r>
        <w:rPr>
          <w:rtl/>
        </w:rPr>
        <w:t>כְזָבִים</w:t>
      </w:r>
      <w:r>
        <w:rPr>
          <w:rtl w:val="0"/>
        </w:rPr>
        <w:t xml:space="preserve"> , por. G, ψεῦδος.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2024-05-14T06:22:32Z</dcterms:modified>
</cp:coreProperties>
</file>