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3"/>
        <w:gridCol w:w="1375"/>
        <w:gridCol w:w="6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usłyszał, ale zlekceważył przestrogę – jego krew na nim pozostanie,* a ten, który ostrzegał, ocali swą duszę.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jego krew na nim pozostanie, idiom: sam będzie winny za swoją śmierć.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2024-05-13T20:59:21Z</dcterms:modified>
</cp:coreProperties>
</file>