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miecz nadciąga, lecz nie zatrąbi na rogu i lud nie zostanie ostrzeżony, to gdy miecz nadejdzie i zabierze duszę kogoś z nich, ten zostaje wzięty ze swoją winą,* lecz jego krwi zażądam od stróża.**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strażnik dostrzegł nadciągający miecz, ale nie zadął w róg i nie ostrzegł ludzi, to człowiek zabity przez wroga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ginie wprawdzie z własną winą, jednak za jego krew będę rozliczał strażnika.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stróż zobaczy nadciągający miecz, a nie zadmie w trąbę i ludu nie ostrzeże, a przyjdzie miecz i zabierze kogoś z nich, 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porwany w swojej nieprawości, ale jego krwi zażądam z ręki tego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stróż ujrzał miecz przychodzący, a nie zatrąbiłby w trąbę, a luduby nie przestrzegł, i przyszedłby miecz, i zniósłby którego z nich, takowy będzie w nieprawości swojej zachwycony; ale krwi jego z ręki onego stróża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stróż ujźrzy miecz przychodzący, a nie zatrąbi w trąbę, a lud się nie podstrzeże i przydzie miecz a weźmie duszę z nich: on ci w nieprawości swej pojman jest - ale krwie jego z ręku stróżowej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nadchodzi miecz, a nie dmie w trąbę, i lud nie jest ostrzeżony, i nadchodzi miecz, i zabija kogoś z nich, to ten ostatni porwany jest wprawdzie z własnej winy, ale winą za jego śmierć obarczę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stróż widzi, że miecz spada, a nie zatrąbi na rogu i lud nie zostaje ostrzeżony, to gdy miecz spada i porywa kogoś z nich, ten ginie z powodu swojej winy, lecz jego krwi zażądam od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stróż zobaczył nadchodzący miecz i nie zadąłby w róg, to lud nie byłby ostrzeżony. Gdyby nadszedł miecz i zabrał kogoś spośród nich, to ten został wzięty z powodu swojej winy, ale jego krwi będę domagał się od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stróż zobaczyłby zbliżający się miecz, a nie zagrałby na rogu, wówczas lud nie zostałby ostrzeżony. Gdy nadejdzie miecz i ktoś zostanie zabity, to zginie z powodu swojego grzechu, ale odpowiedzialnością za jego krew obciążę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stróż zobaczył, że nadchodzi miecz, i nie zadął w róg i nie ostrzegł narodu, a przyszedłby miecz i zabrał spośród niego [czyjeś] życie, ten ktoś zginąłby [wprawdzie] z własnej winy, ale jego krwi będę się domagał z ręki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сторож, якщо побачить меч, що приходить, і не дасть знак трубою, і нарід не стерегтиметься, і меч, прийшовши, захопить в них душу, вона буде схоплена через своє беззаконня, і Я домагатимуся крови з руки сторожа.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stróż widział nadciągający miecz, a nie uderzył w trąbę, zatem lud nie był ostrzeżony wtedy nadciąga miecz i usuwa spośród nich kogokolwiek. Oto ten został porwany wskutek swojej winy lecz jego krwi będę poszukiwał z ręki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jednak strażnik widzi, że nadchodzi miecz, a nie dmie w róg i lud nie otrzymuje przestrogi, i miecz nadchodzi, i zabiera im duszę, to zostanie ona zabrana za swoje przewinienie, lecz jej krwi będę się domagał z ręki strażnikaʼ.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3:18&lt;/x&gt;; &lt;x&gt;330 4:17&lt;/x&gt;; &lt;x&gt;330 7:13&lt;/x&gt;; &lt;x&gt;330 18:17-20&lt;/x&gt;; &lt;x&gt;330 24:23&lt;/x&gt;;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jego krwi zażądam od stróża, idiom: lecz jego krwi będę szukał z ręki stróża l. lecz stróża uczynię odpowiedzialnym za jego krew, </w:t>
      </w:r>
      <w:r>
        <w:rPr>
          <w:rtl/>
        </w:rPr>
        <w:t>וְדָמֹו מִּיַד־הַּצֹפֶה אֶדְרֹׁש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2024-05-14T07:44:25Z</dcterms:modified>
</cp:coreProperties>
</file>