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stróżem* domu Izraela. Gdy usłyszysz Słowo z moich ust, ostrzeżesz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3:16-21&lt;/x&gt;; &lt;x&gt;330 33:1-9&lt;/x&gt;; &lt;x&gt;420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2024-05-14T07:42:35Z</dcterms:modified>
</cp:coreProperties>
</file>