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 całego domu Izraela — ich wszystkich. Miasta będą zamieszkane, a ruiny odbudowane!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miasta będą zamieszkane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wszystek zgoła dom Izarelski; i będą mieszkać w miastach, a miejsca zburzone pobudowane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w was ludzie i wszytek dom Izraelski, i będę mieszkać w mieściech, a miejsca obalone naprawione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ludzi, cały dom Izraela i miasta będą zamieszkane, i ruiny będą znowu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Izraela;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ludzi, cały dom Izraela, w całości. Miasta będą zamieszkane, 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mnóstwo ludzi tam zamieszka, cały lud Izraela. Miasta będą zamieszkane, 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ludzi, cały Dom Izraela razem, miasta będą zamieszkałe i 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людей, ввесь дім Ізраїля до кінця, і міста будуть поселені, і спустошене буде відбудоване.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– razem cały dom Israela; miasta będą zamieszkane, a rumowiska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wszystek, i miasta na pewno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2024-05-16T19:27:46Z</dcterms:modified>
</cp:coreProperties>
</file>