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8"/>
        <w:gridCol w:w="6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pomnożę na was ludzi, cały dom Izraela, ich wszystkich. Miasta będą zamieszkane, a ruiny odbudowane.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2024-05-16T18:11:26Z</dcterms:modified>
</cp:coreProperties>
</file>