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4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sprowadzę na was ludzi, mój lud izraelski, i posiądą was, i będziecie ich dziedzictwem, i nie przyczynicie się już do pozbawienia ich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2024-05-16T11:00:44Z</dcterms:modified>
</cp:coreProperties>
</file>