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Mówią o was, że pożeracie ludzi i pozbawiacie swój naród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mówią do was: Ty jesteś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pożera ludzi i pozbawia narody potomstwa;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o was powiadają: Tyś jest ta ziemia, która pożerasz ludzi, i osieracasz narody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Za to, że mówią o was: Pożeraczką ludzi jesteś i dawiąca naród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mówią wam: Ty jesteś ludojadem i odbierasz potomstwo twemu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mówią o tobie, że jesteś ludożerczynią i czyniłaś swój naród bezdzietnym,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mówili o tobie, że pożerasz ludzi, osierocałaś swój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Mówili o tobie, że pożerasz ludzi, że osierocasz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mówią ci, że pożerasz ludzi i swój lud pozbawiasz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тобі сказали: Ти та, що пожираєш людей, і ти стала бездітною без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o was powiadają: Jesteś tą, która pożera ludzi i osieroca swą własną ludność;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są tacy, którzy wam powiadają: ”Jesteś pożeraczem ludzi i stałeś się krajem, który swe narody pozbawia dzieci”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2024-05-16T18:13:16Z</dcterms:modified>
</cp:coreProperties>
</file>