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narodów, tam, dokąd przybyli, i plamili moje święte imię przez mówienie o nich: To lud JAHWE, a wyszli ze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52:5&lt;/x&gt;; 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2024-05-16T16:53:32Z</dcterms:modified>
</cp:coreProperties>
</file>