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90"/>
        <w:gridCol w:w="6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żal Mi było z powodu mojego świętego imienia, które plamił dom Izraela wśród narodów, do których przybył.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2024-05-16T21:07:25Z</dcterms:modified>
</cp:coreProperties>
</file>