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prorokuj i mów: Tak mówi Pan JAHWE: Właśnie z powodu waszego spustoszenia i deptania was zewsząd po to, abyście stały się własnością reszty narodów i wstąpiły na wargi języka i obmowę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prorokuj: Tak mówi Wszechmocny JAHWE: Właśnie dlatego, że was spustoszono i zewsząd na was nastawano, chcąc, byście stały się własnością reszty narodów i były tematem ludzkich plotek,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i mów: Tak mówi Pan BÓG: Ponieważ zburzono was i pochłonięto zewsząd, abyście się stały dziedzictwem reszty narodów i wzięto was na język oraz na obmowę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 a mów: Tak mówi panujący Pan: Dlatego, dlatego, mówię, iż was zburzyli, a pochłonęli zewsząd, i staliście się dziedzictwem pozostałym narodom, i przyszliście na język i na obmowisko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a mów: To mówi JAHWE Bóg: Dlatego żeście spustoszone i podeptane wokoło i stałyście się dziedzictwem innym narodom, i przyszłyście na wargę języka i hańbę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mów: Tak mówi Pan Bóg: Ponieważ was splądrowano i zewsząd czyniono na was zasadzki, tak że dostałyście się we władanie reszty ludów i dostałyście się na języki oraz [naraziłyście się] na obmowę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mów: Tak mówi Wszechmocny Pan: Ponieważ jesteście spustoszone i zewsząd zastawiono na was pułapkę, abyście się stały własnością pozostałych narodów, i ponieważ dostałyście się na języki i obmowę ludzką,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prorokuj i mów: Tak mówi Pan BÓG: Właśnie dlatego, że was pustoszono i napadano zewsząd, żebyście się stały posiadłością reszty narodów i zostałybyście wzięte na języki i zniesławienie u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i mów: Tak mówi JAHWE BÓG: Pustoszono was i zewsząd na was napadano, abyście się stały własnością reszty narodów. Ludzie obmawiali was i zniesławiali.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mów: Tak mówi Pan, Jahwe: Właśnie dlatego, że was spustoszono i zewsząd czyniono zasadzki, abyście były posiadłością reszty ludów; że wzięto was na języki [i stałyście się przedmiotem] obmów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і скажи: Так говорить Господь: Томущо ви в непошані і ви зненавиджені тими, що довкруги вас, щоб ви були в насліддя осталим народам, і ви стали поговіркою язикам і на погорду народам,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oświadcz: Tak mówi Pan, WIEKUISTY: Właśnie z tego powodu, że zewsząd przeciw wam ziają i dyszą, byście przypadły w dziedzictwie pozostałym narodom i poszły na obmowę języków oraz ludzką gawędę;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”Prorokuj więc i powiedz: ʼTak rzekł Wszechwładny Pan, JAHWE: ”Dlatego, właśnie dlatego, że doszło do spustoszenia i że ze wszystkich stron was szarpano, abyście się stali własnością pozostałych narodów, i że obgaduje się was językiem, i że wśród ludu panuje zła opinia,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2024-05-16T20:22:22Z</dcterms:modified>
</cp:coreProperties>
</file>