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was Ja działam – oświadczenie Pana JAHWE – niech to wam będzie wiadome! Wstydźcie się i rumieńcie się z powodu swojego postępowania, domu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2024-05-16T22:54:39Z</dcterms:modified>
</cp:coreProperties>
</file>