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Jeszcze o to dam się uprosić domowi Izraela, aby im (to) uczynić: Pomnożę im ludzi jak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Również o to dam się uprosić domowi Izraela, jeszcze to im uczynię: Pomnożę im ludzi jak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Jeszcze w 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 się uprosić domowi Izraela, aby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uczynić: Pomnożę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ludzi jak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Jeszcze tego będzie u mnie szukał dom Izraelski, abym to im uczynił, abym ich rozmnożył w ludzi jako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Jeszcze w tym najdą mię dom Izraelów, że im uczynię: rozmnożę je jako trzodę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I do tego jeszcze to uczynię: dam się uprosić domowi Izraela i rozmnożę ich jak trzodę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Oto jeszcze dam się uprosić domowi izraelskiemu, aby im uczynić: Pomnożę u nich liczbę ludzi jak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Jeszcze w tym wysłucham prośby domu Izraela, żeby im to uczynić – rozmnożę im ludzi jak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Wysłucham prośby Izraela i tak im uczynię: pomnożę u nich ludzi jak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W tym jeszcze pozwolę się uprosić przez Dom Izraela, aby mu to czynić. Sprawię, że ludzie będą tak liczni jak trzoda,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 ще Мене шукатиме дім Ізраїля, щоб Я їм вчинив. Я помножу їх як людських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Jednak będę jeszcze powolnym dla domu Israela, abym im to uczynił; lecz rozmnożę ich niby stada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ʼJeszcze o to dam się prosić domowi Izraela, żeby to dla nich uczynić: Pomnożę u nich ludzi jak trzodę.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2024-05-16T23:52:30Z</dcterms:modified>
</cp:coreProperties>
</file>