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 podnoszę moją rękę:* Niechybnie, narody, które was otaczają, one nieść będą pohańbienie.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Podnoszę do góry mą dłoń: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Zapewniam, że narody, które was otaczają, poniosą swe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 podniosłem swoją rękę: Zaprawdę, te narody, które są wokół was, same będą znosić swoją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Jam podniósł rękę moję, iż te narody, które są zewsząd około was, sami hańbę swoję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Jam podniósł rękę (moję), aby narodowie, którzy około was są, same swą sromotę 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Podnoszę rękę [do przysięgi]: Zaprawdę, ludy, które są dokoła was, będą musiały znosić od was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Podnoszę rękę na znak przysięgi: Zaiste, narody, które są dokoła was, znosić będą swoje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Ja przysiągłem! Narody, które są wokół was, one będą znosić swoją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Przysięgam, że narody, które są dokoła was, same będą znieważane.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mówi Pan, Jahwe: Przysięgam. Zaprawdę, te narody, które są wokół was, one poniosą swą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підніму мою руку на народи, що довкруги вас, вони одержать їхнє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 podnoszę Moją rękę; zaprawdę, narody, które was otaczają – one poniosą swoją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ʼPodniosłem rękę w przysiędze, że narody, które macie wokół siebie, same też zniosą swoje upokorzenie.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podnoszę moją rękę, idiom: Ja obiecuję.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2024-05-16T21:04:04Z</dcterms:modified>
</cp:coreProperties>
</file>