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mnie ręka JAHWE i wyprowadził mnie w Duchu JAHWE, i postawił mnie w środku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położył na mnie swą rękę. Wyprowadził mnie w swoim Duchu i postawił na środku doliny. Była ona pełna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i on wyprowadził mnie w duchu JAHWE, i postawił mnie w środku doliny, która była pełna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nademną ręka Pańska, i wywiódł mię Pan w duchu, i postawił mię w pośrodku pola, które było pełne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nade mną ręka PANska i wyprowadził mię w duchu PANskim, i postawił mię w pośrzód pola, które było pełne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Pana, i wyprowadził mnie On w duchu na zewnątrz, i postawił mnie pośród doliny.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Pana; i wyprowadził mnie w swoim duchu, i postawił mnie w środku doliny, która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pośród równiny.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pośrodku równiny pełnej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mię w duchu i postawił mię w środku równiny. Ona zaś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Господь вивів мене в дусі і поставив мене посеред рівнини, і вона була повна людських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Tknęła mnie moc WIEKUISTEGO oraz w duchu wyprowadził mnie i postawił wśród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JAHWE, tak iż wyprowadził mnie w duchu JAHWE i postawił mnie pośrodku dolinnej równiny, a ta była pełną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2024-05-08T17:42:01Z</dcterms:modified>
</cp:coreProperties>
</file>