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nad tymi kośćmi i powiedz do nich: Kości wyschłe!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2024-05-08T23:26:43Z</dcterms:modified>
</cp:coreProperties>
</file>