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Prorokuj do Ducha, prorokuj, synu człowieczy, i powiedz Duchowi: Tak mówi Pan JAHWE: Z czterech wiatrów przybądź, Duchu, i tchnij na tych zabitych, a ożyją!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2024-05-08T11:21:39Z</dcterms:modified>
</cp:coreProperties>
</file>