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lewiccy, synowie Sadoka,* którzy pełnili służbę w moim świętym miejscu, gdy synowie Izraela odstąpili ode Mnie, ci mogą zbliżać się do Mnie, aby Mi służyć. I będą stać przede Mną, aby Mi ofiarować tłuszcz i krew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 lewiccy, potomkowie Sadoka, którzy pełnili służbę w moim świętym miejscu, gdy synowie Izraela odstąpili ode Mnie, mogą zbliżać się do Mnie, aby Mi służyć. Ci będą stawać przede Mną, by ofiarować Mi tłuszcz oraz krew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kapłani, Lewici, synowie Sadoka, którzy pełnili straż w mojej świątyni, gdy synowie Izraela odeszli ode mnie, oni zbliżą się do mnie, aby mi służyć, i staną przede mną, aby mi ofiarować tłuszcz i krew,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z Lewitów, synowie Sadokowi, którzy trzymali straż nad świątnicą moją, gdy się obłądzili synowie Izraelscy odemnie, ci przstąpią do mnie, aby mi służyli, i staną przed twarzą moją, aby mi ofiarowali tłustość i krew,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i Lewitowie, synowie Sadok, którzy strzegli obrzędów świątynie mojej, gdy błądzili synowie Izraelowi ode mnie, ci przystąpią do mnie, aby mi służyli, i stać będą przed oczyma memi, aby mi ofiarowali tłustość i krew,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 lewiccy, potomkowie Sadoka, którzy pełnili służbę około mego przybytku, kiedy Izraelici odeszli ode Mnie, ci mają przybliżać się do Mnie, by Mi służyć, i mają stać przede Mną, by ofiarować Mi tłuszcz i krew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lewiccy, synowie Sadoka, którzy pełnili służbę w mojej świątyni, gdy synowie izraelscy odstąpili ode mnie, mogą zbliżać się do mnie, aby mi służyć. Będą stać przede mną, aby mi ofiarować tłuszcz i krew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Lewiego, synowie Sadoka, którzy strzegli służby Mojego przybytku, gdy Izraelici oddalili się ode Mnie, oni przystąpią do Mnie, żeby Mi służyć. Będą stali przede Mną, żeby Mi złożyć w ofierze tłuszcz i krew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Sadokici, którzy pełnili służbę w mojej świątyni, gdy Izraelici oddalili się ode Mnie, przystąpią do Mnie i będą Mi służyć. Będą stali przede Mną, żeby Mi ofiarować tłuszcz i krew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Lewiego, synowie Cadoka, którzy pełnili służbę w moim sanktuarium, gdy synowie Izraela odstąpili ode mnie, oni przystąpią do mnie, aby mi służyli, i będą stali przede mną, aby mi ofiarować tłuszcz i krew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левіти сини Саддука, які зберегли сторожі моїх святих коли дім Ізраїля заблудив від Мене, ці принесуть до Мене, щоб Мені служити, і стоятимуть перед моїм лицем, щоб Мені приносити жертву, жир і кров,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kapłani z pokolenia Lewiego, synowie Cadoka, którzy przestrzegali obrzędów Mojej Świątyni, gdy synowie Israela ode Mnie się odwrócili – oni niech do Mnie podejdą, by Mi służyć i niechaj staną przede Mną, by Mi składać tłuszcz, i krew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kapłani łowiccy, synowie Cadoka, którzy dbali o powinność wobec mego sanktuarium, gdy synowie Izraela odeszli ode mnie, oni to przybliżą się do mnie, by mi usługiwać, i stać będą przede mną, żeby składać mi tłuszcz oraz krewʼ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&lt;x&gt;110 1:8&lt;/x&gt;; &lt;x&gt;330 40:46&lt;/x&gt;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2024-05-09T10:15:43Z</dcterms:modified>
</cp:coreProperties>
</file>