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będzie zamknięta — powiedział do mnie JAHWE. — Nie będzie otwierana i nikt przez nią nie przejdzie, ponieważ wszedł przez nią JAHWE, Bóg Izraela —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Ta brama będzie zamknięta i nie będzie otwierana ani nikt nie będzie przez nią wchodził. JAHWE bowiem, Bóg Izraela, wszedł przez nią i 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zamkniona będzie, nie będzie otworzona, a żaden nie wnijdzie przez nią; bo Pan, Bóg Izraelski, przeszedł przez nią, przetoż będzie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Ta brama zamkniona będzie, nie będzie otworzona i mąż nie wnidzie przez nię, bo PAn Bóg Izraelski wszedł przez nię i będzie zamkniona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ma być zamknięta. Nie powinno się jej otwierać i nikt nie powinien przez nią wchodzić, albowiem Pan, Bóg Izraela, wszedł przez nią. Dlatego winna ona być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brama będzie zamknięta, nie będzie się jej otwierać i nikt nie będzie przez nią wchodził, gdyż Pan, Bóg izraelski, wszedł przez nią,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Brama ta będzie zamknięta. Nie będzie otwarta. Nikt nie będzie przez nią wchodził, gdyż JAHWE, Bóg Izraela, wszedł przez nią.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„Brama ta pozostanie zamknięta i nie będzie się jej otwierać. Nikt nie będzie przez nią wchodził, ponieważ wszedł przez nią JAHWE, Bóg Izraela. Pozostanie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Brama ta będzie zamknięta. Nie będzie otwarta i nikt nie będzie przez nią wchodził, gdyż Jahwe, Bóg Izraela, wszedł przez nią. Będzie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Ta brama zostanie zamknięta, nie będzie otwierana i nikt przez nią nie wejdzie, bowiem wszedł przez nią WIEKUISTY, Bóg Israela; tak więc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”Jeśli chodzi o tę bramę, pozostanie zamknięta. Nie będzie otwierana i żaden człowiek przez nią nie wejdzie, bo JAHWE, Bóg Izraela, wszedł przez nią, i ma pozostać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2024-05-09T08:11:48Z</dcterms:modified>
</cp:coreProperties>
</file>