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książę przygotuje cielca na ofiarę zagrzeszną za siebie i za cały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panujący przygotuje cielca na ofiarę zagrzeszną — za siebie i za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dniu książę złoży cielca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 za siebie i za cały lud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książę ofiarował dnia onego za się, i za wszystek lud onej ziemi cielca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książę dnia onego za się i za wszytek lud ziemski cielca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zaś winien w tym dniu jako ofiarę przebłagalną - za siebie i za cały lud kraju - złożyć młodego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książę przygotuje cielca za siebie i za cały lud pospolity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książę złoży młodego byka na ofiarę przebłagalną za grzech za siebie i za cały lud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książę złoży młodego byczka na ofiarę przebłagalną za siebie i za cały lud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książę złoży cielca na ofiarę przebłagalną za grzech za siebie i za cały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володар зробить за себе і дім і за ввесь нарід землі теля за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przygotuje tego dnia zagrzesznego cielca, za siebie oraz za cały lud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naczelnik za samego siebie i za cały lud ziemi dostarczy młodego byka jako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2024-05-12T19:56:15Z</dcterms:modified>
</cp:coreProperties>
</file>