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drogą bramy północnej i oprowadził mnie naokoło drogą zewnętrzną do bramy zewnętrznej, zwróconej ku wschodowi; a oto woda wytryskała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przez bramę północną i drogą wokół murów doprowadził do bramy zewnętrznej, zwróconej ku wschodowi. Zauważyłem, że woda wytryska z jej 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wyprowadził mnie przez bramę północną i poprowadził mnie drogą zewnętrzną do bramy zewnętrznej, drogą wschodnią; a oto wody wypływały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mię wywiódł drogą bramy północnej, i obwiódł mię drogą zewnętrzną do bramy zewnętrznej, drogą, która patrzy na wschód słońca; a oto wody wynikły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drogą bramy Północnej a obrócił mię ku drodze przed bramą zewnętrzną, na drogę, która patrzyła na Wschód słońca, a oto wody wylewające z boku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przez bramę północną, i poza murami powiódł mnie do bramy zewnętrznej, zwróconej ku wschodowi. A oto woda wypływała spod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przez bramę północną i oprowadził mnie wokoło drogą zewnętrzną do bramy zewnętrznej, zwróconej ku wschodowi; a oto woda wytryskała z 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potem przez bramę północną i poprowadził drogą zewnętrzną do bramy zewnętrznej, zwróconej ku wschodowi. Oto woda wypływała z 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zewnątrz przez bramę północną i poprowadził mnie do zewnętrznej bramy wschodniej. A oto woda wypływała z 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mię przez bramę Północną i poprowadził mię drogą zewnętrzną do bramy zewnętrznej, zwróconej w kierunku wschodnim. Oto woda wypływała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вивів мене дорогою брами, що до півночі, і обвів мене дорогою зі зовні до брами двору, що глядить на схід, і ось вода виходила з правої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wyprowadził mnie przez bramę północną oraz oprowadził mnie drogą zewnętrzną, do zewnętrznej bramy, zwróconej ku wschodowi; a oto owe wody sączyły się od południowego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drogą bramy północnej, i zaprowadził mnie dookoła drogą na zewnątrz ku bramie zewnętrznej, która jest zwrócona na wschód, a oto woda sączyła się z prawej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2024-05-15T00:31:09Z</dcterms:modified>
</cp:coreProperties>
</file>