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granicę zachodnią stanowi Morze Wielkie aż do miejsca, skąd się idzie do Chamat – to jest (granica)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2024-05-15T14:22:34Z</dcterms:modified>
</cp:coreProperties>
</file>