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ją losem jako własność dziedziczną między siebie i między obcych przybyszów, którzy mieszkają wśród was i zrodzili dzieci wśród was. Będą oni u was jako rodowici wśród synów Izraela.* Wraz z wami przypadnie im losem dziedzictwo wśród plemion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19:34&lt;/x&gt;; &lt;x&gt;40 9:14&lt;/x&gt;; &lt;x&gt;290 56:3-8&lt;/x&gt;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2024-05-15T11:19:42Z</dcterms:modified>
</cp:coreProperties>
</file>