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 i uspokoję moje wzburzenie na nich, i zlituję się. Wtedy poznają, że Ja, JAHWE, przemawiałem w mej żarliwości,* gdy wywierałem na nich mój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2024-05-11T22:56:12Z</dcterms:modified>
</cp:coreProperties>
</file>