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1"/>
        <w:gridCol w:w="1990"/>
        <w:gridCol w:w="2415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2024-05-13T09:10:02Z</dcterms:modified>
</cp:coreProperties>
</file>