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Nieszczęście jedno (za) nieszczęściem* – oto nadeszło!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wielkie nieszczęście.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2024-05-13T20:06:52Z</dcterms:modified>
</cp:coreProperties>
</file>