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sześciu mężczyzn przyszło od strony Bramy Górnej,* zwróconej ku północy, a każdy miał w swej ręce narzędzie zniszczenia. Był też wśród nich jeden mężczyzna, odziany w lnianą szatę, z rożkiem** pisarza u swych bioder. I przyszli, i stanęli obok miedzianego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 Bramy Górnej zwróconej ku północy ruszyło sześciu mężczyzn. Każdy miał w ręce narzędzie zniszczenia. Lecz był wśród nich jeden człowiek odziany w lnianą szatę, z przyborami pisarskimi u boku. Przyszli oni i stanęli przy brązowym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sześciu mężów przyszło drogą od górnej bramy, która jest zwrócona ku północy, i każdy z nich miał w ręku niszczycielską broń. Jeden mąż wśród nich był ubrany w lnianą szatę, z kałamarzem pisarskim u boku. Weszli i stanęli obok ołtarza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sześć mężów przyszło drogą ku brami wyższej, która patrzy na północy, i miał każdy broń swoję ku wytraceniu w ręce swej; ale mąż jeden był w pośród nich odziany szatą lnianą, a kałamarz pisarski przy biodrach jego; i przyszedłszy stanęli u ołtarza miedzanego.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sześć mężów przyszli z drogi Bramy Wyższej, która patrzy ku północy: a każdego naczynie zginienia w ręce swej. Jeden też mąż w pośrzodku ich obleczon był w płócienne szaty, a kałamarz pisarski na biodrach jego. I weszli, i stanęli podle ołtarza miedzianego.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przybyło sześciu mężów drogą od górnej bramy, położonej po stronie północy, każdy z własną niszczycielską bronią w ręku. Wśród nich znajdował się pewien mąż, odziany w lnianą szatę, z kałamarzem pisarskim u boku. Weszli i zatrzymali się przed ołtarzem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sześciu mężów przyszło od górnej bramy, zwróconej ku północy, a każdy miał w swoim ręku narzędzie zniszczenia. A był wśród nich jeden mąż, odziany w lnianą szatę z przyborami do pisania u swojego boku; ci przyszli i stanęli koło miedzianego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sześciu mężczyzn przyszło od strony górnej bramy, która jest zwrócona ku północy. Każdy miał w swym ręku narzędzie zagłady. Jeden mężczyzna spośród nich, ubrany w lnianą szatę, miał u swego boku przybory pisarskie. Weszli i stanęli obok ołtarza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sześciu ludzi od strony bramy górnej, która jest zwrócona ku północy. Każdy trzymał w ręce broń zagłady. Między nimi był pewien człowiek ubrany w lnianą szatę, a przy boku miał przybory pisarskie. Ludzie ci weszli i stanęli obok ołtarza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strony bramy Górnej, zwróconej ku północy, weszło sześciu mężów. Każdy miał w swym ręku narzędzie zniszczenia. Jeden mąż spośród nich, odziany w lnianą szatę, miał przybory pisarskie u swego boku. Weszli i stanęli obok ołtarza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шість чоловік ішло з дороги високої брами, що дивиться до півночі, і сокира кожного в його руці. І (був) один чоловік посеред них зодягнений в довгу одіж, і на його бедрах пояс з сапфіру. І вони ввійшли і стали близько мідяного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drogą od bramy wyższej, zwróconej ku północy, nadeszło sześciu mężów, każdy z narzędziem burzenia w swojej ręce. Zaś wśród nich, jeden mąż był odziany w lnianą szatę i miał narzędzia pisarskie u swych bioder. Przyszli oraz stanęli przy miedzianej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sześciu mężów szło od strony bramy górnej, zwróconej ku północy, każdy zaś miał w ręce broń do rozbijania, a był tam wśród nich jeden mąż, odziany w lnianą szatę, z kałamarzem sekretarskim przy biodrach; i weszli, i stanęli przy ołtarzu miedzianym.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rożek, </w:t>
      </w:r>
      <w:r>
        <w:rPr>
          <w:rtl/>
        </w:rPr>
        <w:t>קֶסֶת</w:t>
      </w:r>
      <w:r>
        <w:rPr>
          <w:rtl w:val="0"/>
        </w:rPr>
        <w:t xml:space="preserve"> (qeset), tylko w Ez 9, zbiorniczek w kształcie rożka na atrament. Zapożyczenie z egipskiego, &lt;x&gt;330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2024-05-14T14:00:34Z</dcterms:modified>
</cp:coreProperties>
</file>