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tak zabijali, że ja zostałem pozostawiony,* i upadłem na twarz i krzyczałem, mówiąc: Ach! Panie JHWH! Czy Ty chcesz zniszczyć całą resztę Izraela, gdy tak wylewasz swe wzburzenie na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zostałem pozostawiony, </w:t>
      </w:r>
      <w:r>
        <w:rPr>
          <w:rtl/>
        </w:rPr>
        <w:t>נֵאׁשֲאַר</w:t>
      </w:r>
      <w:r>
        <w:rPr>
          <w:rtl w:val="0"/>
        </w:rPr>
        <w:t xml:space="preserve"> : klkn Mss: pozostałem, </w:t>
      </w:r>
      <w:r>
        <w:rPr>
          <w:rtl/>
        </w:rPr>
        <w:t>וְנִׁשְאָר</w:t>
      </w:r>
      <w:r>
        <w:rPr>
          <w:rtl w:val="0"/>
        </w:rPr>
        <w:t xml:space="preserve"> BHS; że ja zostałem pozostawiony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2024-05-14T02:56:49Z</dcterms:modified>
</cp:coreProperties>
</file>