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Wina domu Izraela i Judy jest bardzo, bardzo wielka, a ta ziemia jest pełna krwi, a miasto pełne jest bezprawia! Bo powiedzieli: Porzucił JAHWE tę ziemię! I: JAHWE (niczego) nie widzi!*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2024-05-14T03:14:13Z</dcterms:modified>
</cp:coreProperties>
</file>