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każdej sprawie (wymagającej) mądrości i zrozumienia, o którą dopytał ich król, stwierdzał, że są o dziesięć rąk* ponad wszystkimi wróżbitami** i czarownikami,*** którzy byli w całym jego królestwie.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każdym razem, gdy król zwracał się do nich ze sprawą wymagającą mądrego i rozważnego podejścia, stwierdzał, że dziesięciokrotnie przewyższają wszystkich wróżbitów i czarowników, których ma w swoim królestwie!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 wszystkich sprawach mądrości i rozumu, o które pytał ich król, stwierdzał, że są dziesięciokrotnie bieglejsi od wszystkich magów i astrologów,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każdem słowie mądrości i rozumu, o które się ich król pytał, znalazł ich dziesięć kroć bieglejszych nad wszystkich mędrców i praktykarzy, którzy byli we wszystkiem królewstwie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słowo w mądrości i w rozumie, którego pytał się król u nich, nalazł w nich dziesięciorako nad wszytkie wieszczki i czarnoksiężniki, którzy byli we wszytkim królestwie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wymagających mądrości i roztropności sprawach, jakie przedkładał im król, okazywali się dziesięciokrotnie lepsi niż wszyscy tłumaczący sny i wróżbici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zaś sprawie, która wymagała mądrości i rozumienia, o którą pytał ich król, stwierdzał, że przewyższają dziesięciokrotnie wszystkich wróżbitów i magów, którzy byli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radził się ich we wszystkich sprawach, wymagających roztropności i wiedzy. Uznawał ich za dziesięciokrotnie lepszych niż wszyscy wróżbici, tłumaczący sny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zasięgał ich rady we wszystkich sprawach wymagających rozwagi i mądrości. Widział, że mądrością dziesięciokrotnie przewyższają oni wszystkich wróżbitów i magów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sprawie [wymagającej] mądrości i rozumu, w której król ich się radził, widział, że oni są dziesięciokrotnie bieglejsi od wszystkich magów i czarodziejów, którzy byli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усякому слові мудрости і вміння, які випитав в них цар, знайшов їх вдесятеро більшими від всіх заклиначів і ворожбитів, що були в усім його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każdej sprawie wymagającej mądrości oraz rozumu, o którą król ich pytał, odkrywał, że są dziesięciokrotnie bieglejsi od wszystkich mędrców i wróżbitów, którzy byli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każdej sprawie wymagającej mądrości i zrozumienia, o którą król ich wypytywał, stwierdzał, że dziesięciokrotnie przewyższają wszystkich kapłanów zajmujących się magią, jak również zaklinaczy, którzy byli w całym jego królestwie.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są o dziesięć rąk ponad, </w:t>
      </w:r>
      <w:r>
        <w:rPr>
          <w:rtl/>
        </w:rPr>
        <w:t>עַל יָדֹות עֶׂשֶר</w:t>
      </w:r>
      <w:r>
        <w:rPr>
          <w:rtl w:val="0"/>
        </w:rPr>
        <w:t xml:space="preserve"> , idiom: przewyższają dziesięciokrotnie; pod. G: dziesięciokrotnie mądrzejszych, σοφωτέρους δεκαπλασίως, i Th: δεκαπλασίονας παρὰ πάντας.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wróżbita, </w:t>
      </w:r>
      <w:r>
        <w:rPr>
          <w:rtl/>
        </w:rPr>
        <w:t>חַרְטֹם</w:t>
      </w:r>
      <w:r>
        <w:rPr>
          <w:rtl w:val="0"/>
        </w:rPr>
        <w:t xml:space="preserve"> (chartom), rytownik, pisarz; w sensie pochodnym: osoba posiadająca wiedzę okultystyczną, astrolog, czarownik.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czarownik, </w:t>
      </w:r>
      <w:r>
        <w:rPr>
          <w:rtl/>
        </w:rPr>
        <w:t>אַּׁשָף</w:t>
      </w:r>
      <w:r>
        <w:rPr>
          <w:rtl w:val="0"/>
        </w:rPr>
        <w:t xml:space="preserve"> (’aszszaf), czarnoksiężnik, czarodziej.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2024-05-19T01:47:01Z</dcterms:modified>
</cp:coreProperties>
</file>