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może taki sługa mojego pana rozmawiać z takim panem jak ty? Bo ja już nie mam siły, aby stać, i nie ma we mnie tchu.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2024-05-20T23:52:44Z</dcterms:modified>
</cp:coreProperties>
</file>