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królem: Nie ma na ziemi człowieka, który by mógł spełnić słowo króla. A też w ogóle żaden król wielki i potężny o rzecz taką, jak ta, nie prosił żadnego wróżbity, czarownika czy Chaldejczyka.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2024-05-15T17:37:01Z</dcterms:modified>
</cp:coreProperties>
</file>