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Danielowi w nocnym widzeniu została objawiona tajemnica, za co Daniel wysławiał* Boga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błogosławił.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2024-05-15T11:07:59Z</dcterms:modified>
</cp:coreProperties>
</file>