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okresy i czasy,* strąca królów i ustanawia królów,** daje mądrość mądrym*** i poznanie znającym 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6:27-29&lt;/x&gt;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2:37&lt;/x&gt;; &lt;x&gt;340 4:14&lt;/x&gt;; &lt;x&gt;340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2024-05-15T00:35:48Z</dcterms:modified>
</cp:coreProperties>
</file>