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pojedyncze (kawałki)* żelazo, glina, miedź, srebro i złoto, i stało się jak plewa na klepisku w lecie, i rozniósł to wiatr, i na żadnym miejscu nie można było tego znaleźć. A kamień, który uderzył w posąg, stał się wielką górą i wypełnił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wyjątku.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2024-05-16T01:01:49Z</dcterms:modified>
</cp:coreProperties>
</file>