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góry, bez udziału rąk, odłamał się kamień i rozbił żelazo i miedź, glinę, srebro i złoto. Wielki Bóg dał królowi poznać, co się stanie w przyszłości.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że widziałeś, jak kamień został odcięty z góry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 i skruszył żelazo, brąz, glinę, srebro i złoto,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wielki Bóg oznajmił królowi, co nastąpi potem. Sen jest prawdziwy i jego znaczenie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jakoś widział, iż z góry odcięty był kamień, który nie bywał w ręku, a skruszył żelazo, miedź, glinę, srebro i złoto, przez to Bóg wielki królowi oznajmił, co ma być na potem; i prawdziwy jest ten sen,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tego, żeś widział, że z góry odcięt jest kamień bez rąk i pokruszył skorupę i żelazo, i miedź, i srebro, i złoto: Bóg wielki pokazał królowi, co ma przyść potem, a prawdziwy jest sen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gdy kamień oderwał się od góry, mimo że nie dotknęła go ludzka ręka, i starł w proch żelazo, miedź, glinę, srebro i złoto. Wielki Bóg wyjawił królowi, co nastąpi później; prawdziwy jest sen, a wyjaśnienie jego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oderwał się kamień bez udziału rąk, rozbił żelazo i miedź, glinę, srebro, złoto. Wielki Bóg objawił królowi, co potem się stanie. Sen jest prawdziwy, a wykład jego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przecież, że kamień oderwał się od góry bez udziału człowieka i starł żelazo, miedź, glinę, srebro i złoto. Wielki Bóg wyjawił królowi to, co ma nadejść. Sen jest prawdziwy, a jego wyjaśnienie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że kamień, który odpadł od góry, chociaż nie poruszyła go ręka człowieka, starł żelazo, miedź, glinę, srebro i złoto. Wielki Bóg dał poznać królowi, co ma się stać. Prawdziwy jest sen, a jego znaczenie pewne”.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widziałeś, że z góry oderwał się kamień bez [udziału] rąk [ludzkich] i zmiażdżył żelazo, brąz, glinę, srebro i złoto. Wielki Bóg oznajmił królowi, co stanie się potem. Prawdziwy jest sen i pewne 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ти побачив, що від гори відрубано камінь без рук і він розтер глину, залізо, мідь, срібло, золото. Великий Бог сповістив цареві те, що має статися після цього, і сон правильний, і його пояснення вірне.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widziałeś z góry został odcięty kamień, który nie był w ręce, oraz skruszył żelazo, miedź, glinę, srebro i złoto. Przez to, Bóg oznajmił królowi, co się potem stanie. Sen jest prawdziwy, a jego wyjaśnienie –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bowiem, że bez udziału rąk został od góry odcięty kamień i że zmiażdżył żelazo, miedź, uformowaną glinę, srebro i złoto. Wielki Bóg oznajmił królowi, co ma nastąpić potem. I sen jest niezawodny, a jego wyjaśnienie wiarogodne”.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2024-05-15T10:08:35Z</dcterms:modified>
</cp:coreProperties>
</file>