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 snem mnie nie zapoznacie, jeden jest tylko wyrok na was. A uzgodniliście między sobą, że opowiecie przede mną słowo kłamliwe i zwodnicze, aż czasy się zmienią. Dlatego opowiedzcie mi sen, a będę wiedział, że możecie mi go (również) wyłożyć.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2024-05-15T08:42:15Z</dcterms:modified>
</cp:coreProperties>
</file>