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 do nich: Czy to prawda, Szadraku, Meszaku i AbedNego, że nie czcicie moich bogów i nie oddajecie pokłonu złotemu posągowi, który wzniosłem?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2024-05-12T20:02:19Z</dcterms:modified>
</cp:coreProperties>
</file>