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król widział stróża, świętego, zstępującego z niebios i mówiącego: Zetnijcie to drzewo i zniszczcie je, lecz jego pień korzenny pozostawcie w ziemi, w obręczy żelaznej i miedzianej, w trawie polnej, i niech rosa niebios go zrasza, i wraz z polnymi zwierzętami niech będzie jego dział, aż przejdzie nad nim siedem pór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2024-05-11T20:41:36Z</dcterms:modified>
</cp:coreProperties>
</file>