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roku Belszazara, króla babilońskiego, widział Daniel sen i (pojawiły się w) jego głowie widzenia na jego łożu. Potem spisał ten sen w takich głównych słowach:**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553 r. p. Chr., początek panowania Belszazara z Nabonidem. Daniel mógł być w wieku ok. 65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zaczynając do słów, aram. </w:t>
      </w:r>
      <w:r>
        <w:rPr>
          <w:rtl/>
        </w:rPr>
        <w:t>חֶלְמָא כְתַב רֵאׁש מִּלִין אֲמַרּבֵאדַיִן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2024-05-21T04:01:50Z</dcterms:modified>
</cp:coreProperties>
</file>