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uwagę przykuł dźwięk wyniosłych słów, które wypowiadał róg. W końcu zobaczyłem, że bestię zabito, a jej ciało zniszczono; rzucono je w ogień,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patrzyłem z powodu głosu wielkich słów, które wypowiedział róg. Przypatrywałem się, aż bestia została zabita, a jej ciało zniszczone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przypatrywał, skoro się głos począł tych słów wielkich, które on róg mówił; przypatrywałem się, aż była ta bestyja zabita, i zginęło ciało jej, a podane było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dla głosu mów wielkich, które on róg mówił, i widziałem, że była zabita bestia i zginęło ciało jej, i dano je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hałasu wielkich słów, jakie wypowiadał róg, patrzyłem, aż oto zabito bestię; ciało jej uległo zniszczeniu i wydano je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dźwięk zuchwałych słów, które wypowiadał róg, spojrzałem i widziałem, jak zwierzę zostało zabite, jego ciało zniszczone i wrzucone do ognia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jak z powodu zuchwałych słów, które wypowiedział róg, zabito bestię. Patrzyłem aż jej ciało zniszczono i wrzucono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z powodu strasznych słów, które wypowiadał róg, zabito bestię, a jej ciało powalono i wrzucono do ognia, aby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wtedy z powodu głosu słów wielkich, jakie wypowiadał róg - patrzyłem aż do chwili, gdy zostało zabite zwierzę a jego ciało rozproszone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дивився через голос великих слів, які той ріг говорив, аж доки не вбито звіра і він згинув. І його тіло дано на спалення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przypatrywałem, bo rozległ się głos wielkich słów, które ten róg mówił. Patrzałem, aż została zabita ta bestia; zginęło jej ciało i zostało dane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patrzyłem ze względu na dźwięk wyniosłych słów, które wypowiadał róg; patrzyłem, aż bestię zabito, ci jej ciało zniszczono; i wrzucono ją do płonącego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2024-05-17T00:56:27Z</dcterms:modified>
</cp:coreProperties>
</file>