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 w (mych) nocnych widzeniach, a oto: Na obłokach niebios* przyszedł ktoś podobny do Syna Człowieczego. Doszedł do Odwiecznego (w swych) dniach i przyprowadzili Go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24:30&lt;/x&gt;; &lt;x&gt;470 26:64&lt;/x&gt;; &lt;x&gt;480 14:62&lt;/x&gt;;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2024-05-17T19:17:27Z</dcterms:modified>
</cp:coreProperties>
</file>