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dziesięciu rogach na jej głowie, i o innym, który wyrósł i upadły trzy z poprzednich, i o tym rogu, który miał oczy i usta mówiące wyniośle, a z wyglądu był większy niż jego towarzysze.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2024-05-17T16:43:27Z</dcterms:modified>
</cp:coreProperties>
</file>